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462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4"/>
        <w:gridCol w:w="476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Шевелева Павла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Шевелев П.С.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административной комиссии города Ханты-Мансийска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454-23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ст.10 Закона ХМАО-Югры от 11.06.2010 №102-оз «Об административных правонарушениях».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Шевелев П.С.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извещен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Шевелева П.С.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Как следует из материалов дела,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административной комиссией города Ханты-Мансийска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Шевелева П.С.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454-23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ст.10 Закона ХМАО-Югры от 11.06.2010 №102-оз «Об административных правонарушениях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 назначением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25.11.2023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24.01.2024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Шевелевым П.С.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Шевелева П.С.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исследованными судом материалами </w:t>
      </w:r>
      <w:r>
        <w:rPr>
          <w:rFonts w:ascii="Times New Roman" w:eastAsia="Times New Roman" w:hAnsi="Times New Roman" w:cs="Times New Roman"/>
        </w:rPr>
        <w:t>дела: протоколом об административном п</w:t>
      </w:r>
      <w:r>
        <w:rPr>
          <w:rFonts w:ascii="Times New Roman" w:eastAsia="Times New Roman" w:hAnsi="Times New Roman" w:cs="Times New Roman"/>
        </w:rPr>
        <w:t xml:space="preserve">равонарушении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13.02.2024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постановления </w:t>
      </w:r>
      <w:r>
        <w:rPr>
          <w:rFonts w:ascii="Times New Roman" w:eastAsia="Times New Roman" w:hAnsi="Times New Roman" w:cs="Times New Roman"/>
        </w:rPr>
        <w:t>о назначении административного наказания по делу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454-23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справкой об отсутствии уплаты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Шевелева П.С.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Шевелева П.С.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Шевелева Павла Сергеевича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</w:t>
      </w:r>
      <w:r>
        <w:rPr>
          <w:rFonts w:ascii="Times New Roman" w:eastAsia="Times New Roman" w:hAnsi="Times New Roman" w:cs="Times New Roman"/>
        </w:rPr>
        <w:t>ое наказание было назначено (ч.4 ст.</w:t>
      </w:r>
      <w:r>
        <w:rPr>
          <w:rFonts w:ascii="Times New Roman" w:eastAsia="Times New Roman" w:hAnsi="Times New Roman" w:cs="Times New Roman"/>
        </w:rPr>
        <w:t xml:space="preserve">4.1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</w:t>
      </w:r>
      <w:r>
        <w:rPr>
          <w:rFonts w:ascii="Times New Roman" w:eastAsia="Times New Roman" w:hAnsi="Times New Roman" w:cs="Times New Roman"/>
        </w:rPr>
        <w:t>Администрация города Ханты-Мансийска,</w:t>
      </w:r>
      <w:r>
        <w:rPr>
          <w:rFonts w:ascii="Times New Roman" w:eastAsia="Times New Roman" w:hAnsi="Times New Roman" w:cs="Times New Roman"/>
        </w:rPr>
        <w:t xml:space="preserve"> л/с 04872D0</w:t>
      </w:r>
      <w:r>
        <w:rPr>
          <w:rFonts w:ascii="Times New Roman" w:eastAsia="Times New Roman" w:hAnsi="Times New Roman" w:cs="Times New Roman"/>
        </w:rPr>
        <w:t>8170</w:t>
      </w:r>
      <w:r>
        <w:rPr>
          <w:rFonts w:ascii="Times New Roman" w:eastAsia="Times New Roman" w:hAnsi="Times New Roman" w:cs="Times New Roman"/>
        </w:rPr>
        <w:t>), наименование банка: РКЦ Ханты-Мансийск//УФК по Ханты- Мансийско</w:t>
      </w:r>
      <w:r>
        <w:rPr>
          <w:rFonts w:ascii="Times New Roman" w:eastAsia="Times New Roman" w:hAnsi="Times New Roman" w:cs="Times New Roman"/>
        </w:rPr>
        <w:t xml:space="preserve">му автономному округу - Югре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ЕКС 40102810245370000007,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007162163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Fonts w:ascii="Times New Roman" w:eastAsia="Times New Roman" w:hAnsi="Times New Roman" w:cs="Times New Roman"/>
        </w:rPr>
        <w:t>8601003378</w:t>
      </w:r>
      <w:r>
        <w:rPr>
          <w:rFonts w:ascii="Times New Roman" w:eastAsia="Times New Roman" w:hAnsi="Times New Roman" w:cs="Times New Roman"/>
        </w:rPr>
        <w:t>, КПП 860101001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ОКТМО 71871000, КБК </w:t>
      </w:r>
      <w:r>
        <w:rPr>
          <w:rFonts w:ascii="Times New Roman" w:eastAsia="Times New Roman" w:hAnsi="Times New Roman" w:cs="Times New Roman"/>
        </w:rPr>
        <w:t>370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116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030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190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001 40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Казначейский счет: 03100643000000018700,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0319085400000000010291183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